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DB9A" w14:textId="77777777" w:rsidR="00D71C9E" w:rsidRPr="00372FB5" w:rsidRDefault="00137975" w:rsidP="00974A50">
      <w:pPr>
        <w:spacing w:line="240" w:lineRule="auto"/>
        <w:rPr>
          <w:rFonts w:ascii="Segoe UI" w:hAnsi="Segoe UI" w:cs="Segoe UI"/>
          <w:b/>
          <w:sz w:val="36"/>
        </w:rPr>
      </w:pPr>
      <w:r w:rsidRPr="00372FB5">
        <w:rPr>
          <w:rFonts w:ascii="Segoe UI" w:hAnsi="Segoe UI" w:cs="Segoe UI"/>
          <w:b/>
          <w:sz w:val="36"/>
        </w:rPr>
        <w:t>KCO</w:t>
      </w:r>
      <w:r w:rsidR="00372FB5" w:rsidRPr="00372FB5">
        <w:rPr>
          <w:rFonts w:ascii="Segoe UI" w:hAnsi="Segoe UI" w:cs="Segoe UI"/>
          <w:b/>
          <w:sz w:val="36"/>
        </w:rPr>
        <w:t xml:space="preserve">VRS </w:t>
      </w:r>
      <w:r w:rsidR="009B6890">
        <w:rPr>
          <w:rFonts w:ascii="Segoe UI" w:hAnsi="Segoe UI" w:cs="Segoe UI"/>
          <w:b/>
          <w:sz w:val="36"/>
        </w:rPr>
        <w:t>DOCUMENT CHECKLIST</w:t>
      </w:r>
    </w:p>
    <w:p w14:paraId="3AAD75BE" w14:textId="77777777" w:rsidR="00D71C9E" w:rsidRDefault="00D71C9E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1DED7F" wp14:editId="7B2CDFEC">
                <wp:simplePos x="0" y="0"/>
                <wp:positionH relativeFrom="margin">
                  <wp:posOffset>-66675</wp:posOffset>
                </wp:positionH>
                <wp:positionV relativeFrom="paragraph">
                  <wp:posOffset>156210</wp:posOffset>
                </wp:positionV>
                <wp:extent cx="5943258" cy="269631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71449" w14:textId="64DE352D"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 w:rsidR="00D200C0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9D2BC7">
                              <w:rPr>
                                <w:b/>
                                <w:sz w:val="24"/>
                              </w:rPr>
                              <w:t>FLEET TO FLEET 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DED7F" id="Rectangle 6" o:spid="_x0000_s1026" style="position:absolute;left:0;text-align:left;margin-left:-5.25pt;margin-top:12.3pt;width:467.95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" fillcolor="black [3213]" stroked="f" strokeweight="1pt">
                <v:textbox>
                  <w:txbxContent>
                    <w:p w14:paraId="2F171449" w14:textId="64DE352D" w:rsidR="00311990" w:rsidRPr="00A43F3A" w:rsidRDefault="00311990" w:rsidP="00A43F3A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>1.</w:t>
                      </w:r>
                      <w:r w:rsidR="00D200C0">
                        <w:rPr>
                          <w:b/>
                          <w:sz w:val="24"/>
                        </w:rPr>
                        <w:t xml:space="preserve">   </w:t>
                      </w:r>
                      <w:r w:rsidR="009D2BC7">
                        <w:rPr>
                          <w:b/>
                          <w:sz w:val="24"/>
                        </w:rPr>
                        <w:t>FLEET TO FLEET TRANSFER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8AC8D9" w14:textId="77777777" w:rsidR="00311990" w:rsidRDefault="00311990" w:rsidP="00136F3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81210F" w:rsidRPr="00D71C9E" w14:paraId="3BBCF91C" w14:textId="77777777" w:rsidTr="009D2BC7">
        <w:trPr>
          <w:jc w:val="center"/>
        </w:trPr>
        <w:sdt>
          <w:sdtPr>
            <w:rPr>
              <w:color w:val="2F2F2F"/>
              <w:sz w:val="18"/>
            </w:rPr>
            <w:id w:val="-105569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64809F9" w14:textId="77777777" w:rsidR="0081210F" w:rsidRDefault="0081210F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shd w:val="clear" w:color="auto" w:fill="auto"/>
            <w:vAlign w:val="center"/>
          </w:tcPr>
          <w:p w14:paraId="14B34078" w14:textId="7F7A3265" w:rsidR="00380B46" w:rsidRPr="00372FB5" w:rsidRDefault="00D200C0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>Proof of Ownership—</w:t>
            </w:r>
            <w:r w:rsidR="009D2BC7">
              <w:rPr>
                <w:rFonts w:ascii="Segoe UI" w:hAnsi="Segoe UI" w:cs="Segoe UI"/>
                <w:color w:val="2F2F2F"/>
                <w:sz w:val="18"/>
              </w:rPr>
              <w:t xml:space="preserve"> Copy Front &amp; Back of Title, Title Snap-shot</w:t>
            </w:r>
          </w:p>
        </w:tc>
      </w:tr>
      <w:tr w:rsidR="00F823AD" w:rsidRPr="00D71C9E" w14:paraId="61AA87E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5097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36ADB94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57697CD" w14:textId="2FF3A22E" w:rsidR="00F823AD" w:rsidRPr="00372FB5" w:rsidRDefault="00642502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 w:rsidRPr="00372FB5">
              <w:rPr>
                <w:rFonts w:ascii="Segoe UI" w:hAnsi="Segoe UI" w:cs="Segoe UI"/>
                <w:color w:val="2F2F2F"/>
                <w:sz w:val="18"/>
              </w:rPr>
              <w:t xml:space="preserve">Prior Registration </w:t>
            </w:r>
            <w:r>
              <w:rPr>
                <w:rFonts w:ascii="Segoe UI" w:hAnsi="Segoe UI" w:cs="Segoe UI"/>
                <w:color w:val="2F2F2F"/>
                <w:sz w:val="18"/>
              </w:rPr>
              <w:t>or Cab Card</w:t>
            </w:r>
          </w:p>
        </w:tc>
      </w:tr>
      <w:tr w:rsidR="00642502" w:rsidRPr="00D71C9E" w14:paraId="4D908C62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86220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D8CADD5" w14:textId="7BE9BD10" w:rsidR="00642502" w:rsidRDefault="00642502" w:rsidP="00642502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8F58233" w14:textId="1F2441F3" w:rsidR="00642502" w:rsidRDefault="00642502" w:rsidP="00642502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Schedule C  </w:t>
            </w:r>
            <w:r w:rsidRPr="00372FB5">
              <w:rPr>
                <w:rFonts w:ascii="Segoe UI" w:hAnsi="Segoe UI" w:cs="Segoe UI"/>
                <w:color w:val="2F2F2F"/>
                <w:sz w:val="18"/>
              </w:rPr>
              <w:t xml:space="preserve"> </w:t>
            </w:r>
          </w:p>
        </w:tc>
      </w:tr>
      <w:tr w:rsidR="00642502" w:rsidRPr="00D71C9E" w14:paraId="2C37E9E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2471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62CD9F9" w14:textId="77777777" w:rsidR="00642502" w:rsidRPr="00D71C9E" w:rsidRDefault="00642502" w:rsidP="00642502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1B3079D" w14:textId="77777777" w:rsidR="00642502" w:rsidRPr="00372FB5" w:rsidRDefault="00642502" w:rsidP="00642502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 w:rsidRPr="00372FB5">
              <w:rPr>
                <w:rFonts w:ascii="Segoe UI" w:hAnsi="Segoe UI" w:cs="Segoe UI"/>
                <w:color w:val="2F2F2F"/>
                <w:sz w:val="18"/>
              </w:rPr>
              <w:t xml:space="preserve">Proof of Insurance </w:t>
            </w:r>
          </w:p>
        </w:tc>
      </w:tr>
      <w:tr w:rsidR="00642502" w:rsidRPr="00D71C9E" w14:paraId="776BB1C6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63247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8160568" w14:textId="77777777" w:rsidR="00642502" w:rsidRPr="00D71C9E" w:rsidRDefault="00642502" w:rsidP="00642502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FDA5E97" w14:textId="77777777" w:rsidR="00642502" w:rsidRPr="00372FB5" w:rsidRDefault="00642502" w:rsidP="00642502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 w:rsidRPr="00372FB5">
              <w:rPr>
                <w:rFonts w:ascii="Segoe UI" w:hAnsi="Segoe UI" w:cs="Segoe UI"/>
                <w:color w:val="2F2F2F"/>
                <w:sz w:val="18"/>
              </w:rPr>
              <w:t xml:space="preserve">HVUT-2290 Form-- If Vehicle over 54,000lbs  </w:t>
            </w:r>
          </w:p>
        </w:tc>
      </w:tr>
      <w:tr w:rsidR="00642502" w:rsidRPr="00D71C9E" w14:paraId="69C92724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738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99000EC" w14:textId="5F64F907" w:rsidR="00642502" w:rsidRPr="00D71C9E" w:rsidRDefault="00642502" w:rsidP="00642502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48051A7" w14:textId="0AA531EF" w:rsidR="00642502" w:rsidRPr="00372FB5" w:rsidRDefault="00642502" w:rsidP="00642502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 w:rsidRPr="00372FB5">
              <w:rPr>
                <w:rFonts w:ascii="Segoe UI" w:hAnsi="Segoe UI" w:cs="Segoe UI"/>
                <w:color w:val="2F2F2F"/>
                <w:sz w:val="18"/>
              </w:rPr>
              <w:t xml:space="preserve">Lease Agreement </w:t>
            </w:r>
            <w:r>
              <w:rPr>
                <w:rFonts w:ascii="Segoe UI" w:hAnsi="Segoe UI" w:cs="Segoe UI"/>
                <w:color w:val="2F2F2F"/>
                <w:sz w:val="18"/>
              </w:rPr>
              <w:t>(If Applicable)</w:t>
            </w:r>
          </w:p>
        </w:tc>
      </w:tr>
      <w:tr w:rsidR="00642502" w:rsidRPr="00D71C9E" w14:paraId="248B9DAA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6647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1CBF71F" w14:textId="32598693" w:rsidR="00642502" w:rsidRDefault="00642502" w:rsidP="00642502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8D45348" w14:textId="462A8FAA" w:rsidR="00642502" w:rsidRPr="00372FB5" w:rsidRDefault="00642502" w:rsidP="00642502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Safety Responsibility Agreement (If Applicable)  </w:t>
            </w:r>
          </w:p>
        </w:tc>
      </w:tr>
      <w:tr w:rsidR="00642502" w:rsidRPr="00D71C9E" w14:paraId="57C7BE6A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-13741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7E7DB52" w14:textId="77777777" w:rsidR="00642502" w:rsidRPr="00D71C9E" w:rsidRDefault="00642502" w:rsidP="00642502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4D5C3DD" w14:textId="77777777" w:rsidR="00642502" w:rsidRPr="00372FB5" w:rsidRDefault="00642502" w:rsidP="00642502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 w:rsidRPr="00372FB5">
              <w:rPr>
                <w:rFonts w:ascii="Segoe UI" w:hAnsi="Segoe UI" w:cs="Segoe UI"/>
                <w:color w:val="2F2F2F"/>
                <w:sz w:val="18"/>
              </w:rPr>
              <w:t>Signed Invoice—Once the Transaction is complete a signed invoice must be returned</w:t>
            </w:r>
          </w:p>
        </w:tc>
      </w:tr>
    </w:tbl>
    <w:p w14:paraId="24E0CD23" w14:textId="77777777" w:rsidR="000A7CCA" w:rsidRDefault="000A7CCA" w:rsidP="002475F5">
      <w:pPr>
        <w:tabs>
          <w:tab w:val="left" w:pos="1644"/>
        </w:tabs>
      </w:pPr>
    </w:p>
    <w:p w14:paraId="5F2A8F61" w14:textId="77777777" w:rsidR="00935DD1" w:rsidRDefault="00935DD1" w:rsidP="000A7CCA"/>
    <w:p w14:paraId="7ECB6A01" w14:textId="77777777" w:rsidR="002475F5" w:rsidRDefault="002475F5" w:rsidP="002475F5"/>
    <w:p w14:paraId="5CAEAC89" w14:textId="77777777" w:rsidR="002475F5" w:rsidRPr="002475F5" w:rsidRDefault="002475F5" w:rsidP="002475F5">
      <w:pPr>
        <w:jc w:val="center"/>
      </w:pPr>
    </w:p>
    <w:sectPr w:rsidR="002475F5" w:rsidRPr="002475F5" w:rsidSect="001A2376">
      <w:footerReference w:type="default" r:id="rId11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EE54" w14:textId="77777777" w:rsidR="0040722A" w:rsidRDefault="0040722A" w:rsidP="008F1194">
      <w:pPr>
        <w:spacing w:after="0" w:line="240" w:lineRule="auto"/>
      </w:pPr>
      <w:r>
        <w:separator/>
      </w:r>
    </w:p>
  </w:endnote>
  <w:endnote w:type="continuationSeparator" w:id="0">
    <w:p w14:paraId="68DF6435" w14:textId="77777777" w:rsidR="0040722A" w:rsidRDefault="0040722A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A60B" w14:textId="77777777" w:rsidR="001A2376" w:rsidRDefault="001A2376" w:rsidP="00C568A4">
    <w:pPr>
      <w:pStyle w:val="Footer"/>
    </w:pPr>
  </w:p>
  <w:p w14:paraId="1FB5EBF6" w14:textId="77777777" w:rsidR="001A2376" w:rsidRDefault="001A2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B914" w14:textId="77777777" w:rsidR="0040722A" w:rsidRDefault="0040722A" w:rsidP="008F1194">
      <w:pPr>
        <w:spacing w:after="0" w:line="240" w:lineRule="auto"/>
      </w:pPr>
      <w:r>
        <w:separator/>
      </w:r>
    </w:p>
  </w:footnote>
  <w:footnote w:type="continuationSeparator" w:id="0">
    <w:p w14:paraId="3B760F6A" w14:textId="77777777" w:rsidR="0040722A" w:rsidRDefault="0040722A" w:rsidP="008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10014">
    <w:abstractNumId w:val="8"/>
  </w:num>
  <w:num w:numId="2" w16cid:durableId="594215104">
    <w:abstractNumId w:val="10"/>
  </w:num>
  <w:num w:numId="3" w16cid:durableId="1360618555">
    <w:abstractNumId w:val="1"/>
  </w:num>
  <w:num w:numId="4" w16cid:durableId="60979720">
    <w:abstractNumId w:val="3"/>
  </w:num>
  <w:num w:numId="5" w16cid:durableId="971984417">
    <w:abstractNumId w:val="2"/>
  </w:num>
  <w:num w:numId="6" w16cid:durableId="894505320">
    <w:abstractNumId w:val="0"/>
  </w:num>
  <w:num w:numId="7" w16cid:durableId="2008433621">
    <w:abstractNumId w:val="9"/>
  </w:num>
  <w:num w:numId="8" w16cid:durableId="1356954796">
    <w:abstractNumId w:val="5"/>
  </w:num>
  <w:num w:numId="9" w16cid:durableId="119689912">
    <w:abstractNumId w:val="7"/>
  </w:num>
  <w:num w:numId="10" w16cid:durableId="1763643881">
    <w:abstractNumId w:val="6"/>
  </w:num>
  <w:num w:numId="11" w16cid:durableId="621955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75"/>
    <w:rsid w:val="000021D9"/>
    <w:rsid w:val="000048CB"/>
    <w:rsid w:val="000A7CCA"/>
    <w:rsid w:val="000B69D6"/>
    <w:rsid w:val="000F6C90"/>
    <w:rsid w:val="00136F34"/>
    <w:rsid w:val="00137975"/>
    <w:rsid w:val="0014729A"/>
    <w:rsid w:val="00174F40"/>
    <w:rsid w:val="00191D63"/>
    <w:rsid w:val="001A2376"/>
    <w:rsid w:val="001A3F3A"/>
    <w:rsid w:val="001D5B2D"/>
    <w:rsid w:val="001D7E33"/>
    <w:rsid w:val="00241A86"/>
    <w:rsid w:val="002475F5"/>
    <w:rsid w:val="00277281"/>
    <w:rsid w:val="00311990"/>
    <w:rsid w:val="00372FB5"/>
    <w:rsid w:val="00380B46"/>
    <w:rsid w:val="0039231D"/>
    <w:rsid w:val="00404562"/>
    <w:rsid w:val="0040722A"/>
    <w:rsid w:val="00435F2E"/>
    <w:rsid w:val="00450BBB"/>
    <w:rsid w:val="004734CC"/>
    <w:rsid w:val="004C32B5"/>
    <w:rsid w:val="00513443"/>
    <w:rsid w:val="005426A5"/>
    <w:rsid w:val="00631541"/>
    <w:rsid w:val="00642502"/>
    <w:rsid w:val="006B2F2B"/>
    <w:rsid w:val="00743A7E"/>
    <w:rsid w:val="007A4B7E"/>
    <w:rsid w:val="0081210F"/>
    <w:rsid w:val="00852BBD"/>
    <w:rsid w:val="00862EF5"/>
    <w:rsid w:val="00872548"/>
    <w:rsid w:val="008B7BF2"/>
    <w:rsid w:val="008F1194"/>
    <w:rsid w:val="009210EA"/>
    <w:rsid w:val="009358CF"/>
    <w:rsid w:val="00935DD1"/>
    <w:rsid w:val="00974A50"/>
    <w:rsid w:val="009B6890"/>
    <w:rsid w:val="009D2BC7"/>
    <w:rsid w:val="00A43F3A"/>
    <w:rsid w:val="00A95895"/>
    <w:rsid w:val="00AC11E8"/>
    <w:rsid w:val="00B04624"/>
    <w:rsid w:val="00B22AD7"/>
    <w:rsid w:val="00BC08BE"/>
    <w:rsid w:val="00C568A4"/>
    <w:rsid w:val="00C9069D"/>
    <w:rsid w:val="00CE03B5"/>
    <w:rsid w:val="00D200C0"/>
    <w:rsid w:val="00D30F4A"/>
    <w:rsid w:val="00D5153F"/>
    <w:rsid w:val="00D71C9E"/>
    <w:rsid w:val="00E25BC6"/>
    <w:rsid w:val="00E70D48"/>
    <w:rsid w:val="00E82221"/>
    <w:rsid w:val="00F5620D"/>
    <w:rsid w:val="00F823AD"/>
    <w:rsid w:val="00FB1147"/>
    <w:rsid w:val="00FB13F4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20151"/>
  <w15:chartTrackingRefBased/>
  <w15:docId w15:val="{5DB1E723-0B8C-4279-9F8A-B87C4FF2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.Toelkes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C97DD-5B2D-48F3-8A83-D341E11D04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Toelkes [KDOR]</dc:creator>
  <cp:keywords/>
  <dc:description/>
  <cp:lastModifiedBy>Grace Toelkes [KDOR]</cp:lastModifiedBy>
  <cp:revision>2</cp:revision>
  <cp:lastPrinted>2019-08-08T15:39:00Z</cp:lastPrinted>
  <dcterms:created xsi:type="dcterms:W3CDTF">2022-12-06T18:56:00Z</dcterms:created>
  <dcterms:modified xsi:type="dcterms:W3CDTF">2022-12-06T18:56:00Z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v-prabic@microsoft.com</vt:lpwstr>
  </property>
  <property fmtid="{D5CDD505-2E9C-101B-9397-08002B2CF9AE}" pid="6" name="MSIP_Label_f42aa342-8706-4288-bd11-ebb85995028c_SetDate">
    <vt:lpwstr>2018-01-11T00:30:25.6651719Z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